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«Югра-Экология»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Беляниной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7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за оказанную услугу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«Югра-Экология» к </w:t>
      </w:r>
      <w:r>
        <w:rPr>
          <w:rFonts w:ascii="Times New Roman" w:eastAsia="Times New Roman" w:hAnsi="Times New Roman" w:cs="Times New Roman"/>
          <w:sz w:val="26"/>
          <w:szCs w:val="26"/>
        </w:rPr>
        <w:t>Беляниной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за оказанную услугу по обращению с твердыми коммунальными </w:t>
      </w:r>
      <w:r>
        <w:rPr>
          <w:rFonts w:ascii="Times New Roman" w:eastAsia="Times New Roman" w:hAnsi="Times New Roman" w:cs="Times New Roman"/>
          <w:sz w:val="26"/>
          <w:szCs w:val="26"/>
        </w:rPr>
        <w:t>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Беляниной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«Югра-Экология»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за оказанную услугу по обращению с твердыми коммун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альными отходами собственника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жилого помещения, расположенного по адресу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Энергетиков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кв. </w:t>
      </w:r>
      <w:r>
        <w:rPr>
          <w:rFonts w:ascii="Times New Roman" w:eastAsia="Times New Roman" w:hAnsi="Times New Roman" w:cs="Times New Roman"/>
          <w:sz w:val="26"/>
          <w:szCs w:val="26"/>
        </w:rPr>
        <w:t>79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01.0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30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пени за просрочку оплаты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.2019 по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.04.2020, с 02.01.2021 по 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Style w:val="cat-UserDefinedgrp-31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оплате госпошлины в размере </w:t>
      </w:r>
      <w:r>
        <w:rPr>
          <w:rStyle w:val="cat-UserDefinedgrp-32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Style w:val="cat-UserDefinedgrp-33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3rplc-39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4rplc-42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3">
    <w:name w:val="cat-UserDefined grp-27 rplc-13"/>
    <w:basedOn w:val="DefaultParagraphFont"/>
  </w:style>
  <w:style w:type="character" w:customStyle="1" w:styleId="cat-UserDefinedgrp-26rplc-17">
    <w:name w:val="cat-UserDefined grp-26 rplc-17"/>
    <w:basedOn w:val="DefaultParagraphFont"/>
  </w:style>
  <w:style w:type="character" w:customStyle="1" w:styleId="cat-UserDefinedgrp-28rplc-18">
    <w:name w:val="cat-UserDefined grp-28 rplc-18"/>
    <w:basedOn w:val="DefaultParagraphFont"/>
  </w:style>
  <w:style w:type="character" w:customStyle="1" w:styleId="cat-UserDefinedgrp-29rplc-20">
    <w:name w:val="cat-UserDefined grp-29 rplc-20"/>
    <w:basedOn w:val="DefaultParagraphFont"/>
  </w:style>
  <w:style w:type="character" w:customStyle="1" w:styleId="cat-UserDefinedgrp-30rplc-25">
    <w:name w:val="cat-UserDefined grp-30 rplc-25"/>
    <w:basedOn w:val="DefaultParagraphFont"/>
  </w:style>
  <w:style w:type="character" w:customStyle="1" w:styleId="cat-UserDefinedgrp-31rplc-31">
    <w:name w:val="cat-UserDefined grp-31 rplc-31"/>
    <w:basedOn w:val="DefaultParagraphFont"/>
  </w:style>
  <w:style w:type="character" w:customStyle="1" w:styleId="cat-UserDefinedgrp-32rplc-33">
    <w:name w:val="cat-UserDefined grp-32 rplc-33"/>
    <w:basedOn w:val="DefaultParagraphFont"/>
  </w:style>
  <w:style w:type="character" w:customStyle="1" w:styleId="cat-UserDefinedgrp-33rplc-37">
    <w:name w:val="cat-UserDefined grp-33 rplc-37"/>
    <w:basedOn w:val="DefaultParagraphFont"/>
  </w:style>
  <w:style w:type="character" w:customStyle="1" w:styleId="cat-UserDefinedgrp-33rplc-39">
    <w:name w:val="cat-UserDefined grp-33 rplc-39"/>
    <w:basedOn w:val="DefaultParagraphFont"/>
  </w:style>
  <w:style w:type="character" w:customStyle="1" w:styleId="cat-UserDefinedgrp-34rplc-42">
    <w:name w:val="cat-UserDefined grp-34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